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dowódców; a z nimi, z tarczą i włócznią: trzydzieści siedem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2024-05-11T17:42:53Z</dcterms:modified>
</cp:coreProperties>
</file>