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Jordanu: z Rubenitów, Gadytów i z połowy plemienia Manassesa, z całym sprzętem bojowym do bitwy: sto dwadzieścia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2024-05-11T21:04:32Z</dcterms:modified>
</cp:coreProperties>
</file>