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całego zgromadzenia Izraela: Jeśli uważacie to za słuszne i pochodzące od JAHWE, naszego Boga, to wyślijmy wiadomość do reszty naszych braci we wszystkich częściach Izraela, a jednocześnie do kapłanów i Lewitów w miastach, gdzie posiadają oni pastwiska, i niech zbiorą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powiedział do całego zgromadzenia Izraela: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się to podoba i jeśli jest to od JAHWE, naszego Boga, roześlijmy wiadomość wszędzie do naszych braci, którzy pozostali we wszystkich krainach Izraela, a także do kapłanów i Lewitów — po miastach i ich pastwiskach — i niech się zgromadzą u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wszystkiego zgromadzenia Izraelkskiego: Jeźli się wam podoba, i jeźli to jest od Pana Boga naszego, roześlijmy wszędy do braci naszych pozostałych po wszystkich krainach Izraelskich; przytem też do kapłanów i Lewitów po miastach i przedmieściach ich, a niech się zgromadzą do 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wszystkiego zgromadzenia Izraelskiego: Jeśli się wam podoba a jeśli od JAHWE Boga naszego pochodzi mowa, którą mówię, roześlimy do braciej naszej innej po wszytkich krainach Izraelskich i do kapłanów, i Lewitów, którzy mieszkają po przedmieściech miesckich, aby się do nas zgromadzili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zgromadzenia Izraela: Jeśli się to wam podoba i jeśli będzie to po myśli Pana, Boga naszego, roześlijmy szybko wieść do pozostałych braci naszych we wszystkich ziemiach Izraela, do kapłanów i lewitów, którzy są z nimi w ich posiadłościach miejskich. Niechaj się tu zgromadzą,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całego zgromadzenia izraelskiego: Jeżeli dobrym wam się to wydaje i zgodne jest z wolą Pana, Boga naszego, wyślijmy wezwanie do reszty naszych braci we wszystkich ziemiach izraelskich, a oprócz nich do kapłanów i Lewitów w miastach, gdzie mają przydzielone pastwiska, aby się zeszli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Izraela: Jeżeli uznajecie to za dobre i pochodzące od JAHWE, naszego Boga, to poślijmy po naszych braci, którzy pozostali we wszystkich ziemiach Izraela, a także do kapłanów i lewitów z miast i należących do nich pastwisk, niech się przy nas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zgromadzenia Izraelitów: „Jeśli wydaje się wam to słuszne i podoba się JAHWE, naszemu Bogu, roześlijmy wiadomość do naszych braci rozproszonych po całej ziemi izraelskiej oraz do kapłanów i lewitów przebywających w miastach im wyznaczonych, aby przyłączyli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Izraelitów: - Jeśli uznacie to za słuszne i jeśli spodoba się to Jahwe, Bogu naszemu, poślijmy do pozostałych naszych braci w całej ziemi izraelskiej, a także do kapłanów i lewitów w miastach i osiedlach, aby się przyłączyli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 Ізраїля. Якщо добре вам і миле нашому Господеві Богові, пішлемо до наших братів, що осталися в усій землі Ізраїля, і з ними священики Левіти в містах їхнього насліддя, і зберуться до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mówił do całego israelskiego zgromadzenia: Jeśli wam się podoba to, co jest od WIEKUISTEGO, naszego Boga, roześlijmy wszędzie, do naszych pozostałych braci, we wszystkich krainach israelskich; nadto do kapłanów oraz Lewitów w miastach i ich przedmieściach, aby się do nas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całego zboru Izraela: ”Jeśli to wydaje się wam dobre i jest godne przyjęcia przez JAHWE, naszego Boga, poślijmy do naszych braci, którzy pozostają we wszystkich krainach Izraela, a z nimi do kapłanów i Lewitów w ich miastach z pastwiskami, żeby się zebrali u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2024-04-28T14:09:05Z</dcterms:modified>
</cp:coreProperties>
</file>