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5"/>
        <w:gridCol w:w="6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sprowadzimy skrzynię naszego Boga do siebie, bo nie zabiegaliśmy o nią* za dni Saula.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nią lub o Niego : słowa skrzynia i Bóg są w rm.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2024-04-28T18:50:15Z</dcterms:modified>
</cp:coreProperties>
</file>