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4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zgromadził zatem całego Izraela od Szichoru* Egipskiego aż po Lebo-Chamat,** aby sprowadzić skrzynię Bożą*** z Kiriat-Jearim.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Szichoru : wg G: granic.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Lebo-Chamat, </w:t>
      </w:r>
      <w:r>
        <w:rPr>
          <w:rtl/>
        </w:rPr>
        <w:t>לְבֹוא חֲמָת</w:t>
      </w:r>
      <w:r>
        <w:rPr>
          <w:rtl w:val="0"/>
        </w:rPr>
        <w:t xml:space="preserve"> , lub: aż po wejście do Chamat.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25:22&lt;/x&gt;; &lt;x&gt;90 7:1-2&lt;/x&gt;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2024-04-27T20:43:18Z</dcterms:modified>
</cp:coreProperties>
</file>