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wywieźli skrzynię Bożą na nowym wozie* z domu Abinadaba, a Uza i Achio prowadzili wóz.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Wywieźli tę skrzynię na nowym wozie z domu Abinadaba, Uza zaś i Achio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wywieźli arkę Boga na nowym wozie z domu Abinadaba, a Uzza i Achio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wieźli skrzynię Bożą na wozie nowym z domu Abinadabowego, a Oza i Achyjo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wstawili skrzynię Bożą na wóz nowy z domu Abinadab, a Oza i brat jego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Umieszczono Arkę Bożą na nowym wozie i wywieziono z domu Abinadaba, a Uzza i Achio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Wywieźli tedy Skrzynię Bożą na nowym wozie z domu Abinadaba, Uzza zaś i Achio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powieźli Arkę Boga na nowym wozie z domu Abinadaba, a Uzza i Achio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Wieziono Arkę Bożą z domu Abinadaba na nowym wozie, a Uzza i Achio powozili zaprzęgiem.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wieźli Arkę Boga na nowym wozie z domu Abinadaba, Uzza natomiast i Achjo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божий кивот на нового воза з дому Амінадава, і Оза і його брати провадили віз.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 domu Abinadaba, wywieźli na nowym wozie Skrzynię Boga, a wóz prowadzili Uza i Achjo.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jednak wieźć Arkę prawdziwego Boga na nowym wozie z domu Abinadaba, a Uzza i Achio prowadzili ten wóz.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25:12-14&lt;/x&gt;; &lt;x&gt;40 4:5-6&lt;/x&gt;; &lt;x&gt;90 7:1&lt;/x&gt;; &lt;x&gt;100 5:11-12&lt;/x&gt;; &lt;x&gt;100 5:13-14&lt;/x&gt;; &lt;x&gt;100 5:17-25&lt;/x&gt;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2024-04-28T09:22:58Z</dcterms:modified>
</cp:coreProperties>
</file>