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(wyruszyli) jednak jeszcze raz i najechali dolinę.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2024-04-28T10:31:17Z</dcterms:modified>
</cp:coreProperties>
</file>