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sława Dawida rozeszła się po wszystkich ziemiach, a JAHWE rzucił strach przed nim na wszystkie narody.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2024-04-28T05:55:51Z</dcterms:modified>
</cp:coreProperties>
</file>