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JAHWE ustanowił go królem nad Izraelem i że* ze względu na swój lud Izraela jego władza królewska została wysoko wyniesiona.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2024-04-27T22:26:19Z</dcterms:modified>
</cp:coreProperties>
</file>