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Beeliada,** *** i Elfelet.****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Beeliada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Elfelet.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Beelijada, i Elifelet.)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Elisama i Baaliada, i Elifalet.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Beeliada,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 i 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Beeliada,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Beeliada,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Beeljada i Elilalet.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Елісамай і Валеґдай і Еліфалет.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Beeljada oraz Elifeled.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Beeliada, i 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Beeliada, ּ</w:t>
      </w:r>
      <w:r>
        <w:rPr>
          <w:rtl/>
        </w:rPr>
        <w:t>בְעֶלְיָדָע</w:t>
      </w:r>
      <w:r>
        <w:rPr>
          <w:rtl w:val="0"/>
        </w:rPr>
        <w:t xml:space="preserve"> , czyli: Baal wie, zob. &lt;x&gt;100 5:16&lt;/x&gt;.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5:16&lt;/x&gt;; &lt;x&gt;130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Elfelet, </w:t>
      </w:r>
      <w:r>
        <w:rPr>
          <w:rtl/>
        </w:rPr>
        <w:t>אֶלְּפֶלֶט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2024-04-28T14:03:15Z</dcterms:modified>
</cp:coreProperties>
</file>