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całym Izraelem, wyruszyli wszyscy, aby go schwytać. Dawid usłyszał o tym i wyruszył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usłyszeli, że Dawid został namaszczony na króla nad całym Izraelem, wszyscy Filistyni wyruszyli, aby go szukać. Gdy Dawid usłyszał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Filistynowie, że był pomazany Dawid za króla nad wszystkim Izraelem, wyciągnęli wszyscy Filistynowie, aby szukali Dawida.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Filistymowie, że pomazano Dawida królem nad wszytkim Izraelem, wyciągnęli wszyscy, aby go szukali;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całym Izraelem, wyruszyli wszyscy, aby go pochwycić. Dawid dowiedział się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usłyszeli, że Dawid został namaszczony na króla nad całym Izraelem, wyruszyli wszyscy, aby pojmać Dawida; Dawid zaś, dowiedziawszy się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dowiedzieli się, że Dawid został namaszczony na króla nad całym Izraelem, wtedy wystąpili wszyscy Filistyni, by pojmać Dawida; Dawid jednak dowiedział się o tym i wyruszył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dowiedzieli się, że Dawid został namaszczony na króla nad całym Izraelem, wyruszyli więc wszyscy, aby go pozbawić władzy. Dawid dowiedział się o tym i wyruszył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Filistyni dowiedzieli, że Dawid został namaszczony na króla całego Izraela, wyruszyli wszyscy, aby go pochwycić. Dawid jednak usłyszawszy o tym wyruszył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Давид помазаний був на царя над усім Ізраїлем, і прийшли всі чужинці шукати Давида. І почув Давид і вийшов їм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 został pomazany za króla nad całym Israelem wszyscy Pelisztini wyciągnęli, aby szukać Dawida. Kiedy to Dawid usłyszał,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 został namaszczony na króla nad całym Izraelem. Wówczas wszyscy Filistyni wyruszyli, by szukać Dawida. Kiedy Dawid o tym usłyszał, wyszedł naprzeciw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2024-04-28T17:55:35Z</dcterms:modified>
</cp:coreProperties>
</file>