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7"/>
        <w:gridCol w:w="3119"/>
        <w:gridCol w:w="4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zaś przyszli i najechali dolinę Refaim.*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tymczasem najechali dolinę Refaim.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przybyli i rozciągnęli się w dolinie Refaim.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Filistynowie przyciągnąwszy rozpostarli się w dolinie Rafaim.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Filistymowie, przyciągnąwszy, rozpostarli się w dolinie Rafaim.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przybyli, rozłożyli się obozem w dolinie Refaim.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Filistyńczycy nadciągnęli i rozłożyli się na równinie Refaim,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przyszli i zajęli dolinę Refaim.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rozbili obóz w dolinie Refaim,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Nadciągnęli więc Filistyni i rozłożyli się w dolinie Refaim.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чужинці прийшли і зійшлися в долині велетнів.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Pelisztini przyciągnęli i rozłożyli się w dolinie Rafaim.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zaś przyszli i dokonywali wypadów na nizinie Refaim.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dolina Refaim : dolina prowadząca do Jerozolimy od pd zach.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2024-04-28T10:11:08Z</dcterms:modified>
</cp:coreProperties>
</file>