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Hebrona Eliela, księcia, i jego braci – osiemdziesięciu.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2024-05-10T17:50:57Z</dcterms:modified>
</cp:coreProperties>
</file>