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sługi; wy,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nasienie Izraelskie, słudzy jego! O 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Izraela słudzy jego, synowie Jakobowi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sługi jego, Synowie Jakuba,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sługi, synowie Jakuba,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Ізраїля - його раби, сини Якова -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israelskie nasienie, Jego słudzy! O synowie Jakóba,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Izraela,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2024-04-28T03:25:16Z</dcterms:modified>
</cp:coreProperties>
</file>