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dam — obiecał — Kanaan, obszar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Chananejską za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Chanaan, sznur dziedzictwa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Dam tobie ziemię Kanaanu na waszą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Tobie dam ziemię kanaanejską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Kanaan, jako dział waszego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«Tobie dam ziemię Kanaan jako waszą własność dziedziczną»,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”Tobie dam ziemię Kanaan jako dział waszego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Тобі дам Ханаанську землю, призначена (частка) вашого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 dam ziemię Kanaanu za sznur waszego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ʼTobie dam ziemię Kanaan jako wyznaczony dział waszego dziedzictwaʼ.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2024-04-28T09:04:17Z</dcterms:modified>
</cp:coreProperties>
</file>