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8"/>
        <w:gridCol w:w="1842"/>
        <w:gridCol w:w="5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– powiedział – dam ziemię Kanaan, obszar waszego dziedzictwa.*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28:13&lt;/x&gt;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2024-04-27T21:43:24Z</dcterms:modified>
</cp:coreProperties>
</file>