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w niej (jeszcze) skromni liczbą, niewielką garstką przybyszów,*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2024-04-28T09:23:18Z</dcterms:modified>
</cp:coreProperties>
</file>