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43"/>
        <w:gridCol w:w="1994"/>
        <w:gridCol w:w="54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drodze od narodu do narodu, od królestwa do kolejnego ludu,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2024-04-27T17:36:10Z</dcterms:modified>
</cp:coreProperties>
</file>