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6"/>
        <w:gridCol w:w="5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tykajcie moich pomazańców! Nie szkodźcie moim prorokom!*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tykajcie moich pomazańców! Nie czyńcie szkody moim prorokom!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dotykajcie moich pomazańców, a moim prorokom nie czyńcie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tykajcie pomazańców moich, a prorokom moim nie czyńcie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tykajcie pomazańców moich a na proroki moje nie bądźcie złośliwymi.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dotykajcie moich pomazańców i prorokom moim nie czyńcie krzywdy!”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Powiadając: Nie dotykajcie pomazańców moich, Prorokom moim zła nie wyrządzajcie!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krzywdźcie Moich pomazańców, Moim prorokom nie czyńcie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«Nie dotykajcie tych, których namaściłem, a moim prorokom nie czyńcie krzywdy!».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tykajcie pomazańców moich, prorokom moim nie czyńcie też krzywdy!”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доторкайтеся до моїх помазанників і не чиніть поганого моїм пророкам.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dotykajcie Moich pomazańców, a Mym prorokom nie czyńcie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ʼNie tykajcie moich pomazańców, a prorokom moim nie czyńcie nic złegoʼ.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20:3-7&lt;/x&gt;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2024-04-28T05:47:31Z</dcterms:modified>
</cp:coreProperties>
</file>