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4"/>
        <w:gridCol w:w="1934"/>
        <w:gridCol w:w="5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tykajcie moich pomazańców! Nie szkodźcie moim prorokom!*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20:3-7&lt;/x&gt;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2024-04-28T12:30:50Z</dcterms:modified>
</cp:coreProperties>
</file>