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4"/>
        <w:gridCol w:w="53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 JAHWE, cała ziemio!* Z dnia na dzień głoście Jego zwycięstwo!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 JAHWE, cała ziemio! Z dnia na dzień głoście Jego zwycięstwo!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 JAHWE, cała ziemio, opowiadajcie dzień po dniu o jego zbawieniu.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Panu wszystka ziemio; opowiadajcie ode dnia do dnia zbawienie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JAHWE wszytka ziemio, opowiadajcie ode dnia do dnia zbawienie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Panu wszystkie krainy, dzień po dniu głoście Jego zbawienie!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 Panu, cała ziemio, Głoście dzień w dzień dobrą wieść o jego zbawieniu!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JAHWE, wszystkie krainy, głoście z dnia na dzień Jego zbawienie.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 JAHWE, cała ziemio, codziennie głoście Jego zbawienie.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 dla Jahwe, wszystka ziemio, ogłaszaj co dzień Jego wybawienie!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Співайте Господеві, вся земля, сповістіть з дня до дня його спасіння.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ziemio śpiewaj WIEKUISTEMU; dzień za dniem opowiadajcie Jego zbawienie.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JAHWE, wszyscy ludzie na ziemi! Dzień po dniu obwieszczajcie wybawienie, które on daje!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96:1-13&lt;/x&gt;; &lt;x&gt;230 106:1&lt;/x&gt;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2024-04-28T12:17:39Z</dcterms:modified>
</cp:coreProperties>
</file>