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ziemio!* Z dnia na dzień głoście Jego zwycięstwo!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96:1-13&lt;/x&gt;; &lt;x&gt;230 106:1&lt;/x&gt;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2024-04-28T16:18:21Z</dcterms:modified>
</cp:coreProperties>
</file>