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JHWH* stworzył niebiosa!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wg G: nasz Bóg, καὶ ὁ θεὸς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2024-04-27T18:22:17Z</dcterms:modified>
</cp:coreProperties>
</file>