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rodziny ludów, przyznajcie JAHWE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rodziny ludów, przyznajcie, że On ma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narodów, oddajcie JAHWE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Panu pokolenia narodów, przynieście Panu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JAHWE, familie narodów, przynoście JAHWE chwałę i panowanie,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Panu, rodziny narodów, oddajcie Panu chwałę i potęgę,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Panu, rodziny ludów, Przynieście Panu chwałę i 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ludów, oddajcie JAHWE chwałę i 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narodów, oddajcie JAHWE chwałę i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rodziny ludów, oddajcie Jahwe chwałę i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Господеві, батьківщини народів, дайте Господеві славу і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Pokolenia narodów! Przynieście WIEKUISTEMU, przynieście WIEKUISTEMU chwałę i 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JAHWE, rodziny ludów, przypisujcie JAHWE chwałę i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2024-04-28T09:39:25Z</dcterms:modified>
</cp:coreProperties>
</file>