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obdzielił każdego Izraelitę, od mężczyzny po kobietę, każdego bochenkiem chleba, bułką z daktylami* oraz plackiem z rodzynek.**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obdzielił każdego Izraelitę, mężczyznę i kobietę, bochenkiem chleba, bułką z daktylami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plackiem z rodzynek.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rozdał wszystkim Izraelitom, tak mężczyźnie, jak i kobiecie, po bochenku chleba i po kawałku mięsa oraz po bukłaku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 wszystkim mężom Izraelskim, od męża aż do niewiasty, każdemu po bochenku chleba, i po sztuce mięsa, i po łagiewce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rozdał wszytkim, od męża aż do niewiasty, każdemu bochen chleba i sztukę pieczeni wołowej, i białą mąkę w oliwie smażoną.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rozdał wszystkim Izraelitom, tak mężczyznom, jak i kobietom, każdemu po bochenku chleba, po kawałku mięsa i po placku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rozdzielić między wszystkich Izraelitów, zarówno mężczyzn jak i kobiety, po bochenku chleba, po kawałku mięsa i po kołaczu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Rozdał wszystkim Izraelitom, zarówno mężczyznom jak i kobietom − każdemu, bochenek chleba, porcję mięsa i placek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rozdać wszystkim Izraelitom, tak mężczyznom, jak i kobietom, po okrągłym bochenku chleba, po ciastku daktylowym i po ciastku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rozdał wszystkim Izraelitom, każdemu mężczyźnie i kobiecie, po bochenku chleba, po placku daktylowym i placku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розділив кожному чоловікові Ізраїля від чоловіка і аж до жінки, чоловікові один печений хліб і пляцок.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 wszystkim mężom izraelskim, od męża aż do niewiasty, każdemu po bochenku chleba, sztuce mięsa oraz po placku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rozdał wszystkim Izraelitom – zarówno mężczyźnie, jak i kobiecie – każdemu po okrągłym bochenku chleba i po placku daktylowym, i po placku rodzynkowym.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bułką z daktylami, </w:t>
      </w:r>
      <w:r>
        <w:rPr>
          <w:rtl/>
        </w:rPr>
        <w:t>אֶׁשְּפָר</w:t>
      </w:r>
      <w:r>
        <w:rPr>
          <w:rtl w:val="0"/>
        </w:rPr>
        <w:t xml:space="preserve"> (’eszpar), hl; wg G: placek pieczony na ogniu, ἐσχαρίτην.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placek z rodzynek, </w:t>
      </w:r>
      <w:r>
        <w:rPr>
          <w:rtl/>
        </w:rPr>
        <w:t>אֲׁשִיׁשָה</w:t>
      </w:r>
      <w:r>
        <w:rPr>
          <w:rtl w:val="0"/>
        </w:rPr>
        <w:t xml:space="preserve"> (’aszisza h), hl; zob. </w:t>
      </w:r>
      <w:r>
        <w:rPr>
          <w:rtl/>
        </w:rPr>
        <w:t>אֲׁשִיׁשֵי עֲנָבִים</w:t>
      </w:r>
      <w:r>
        <w:rPr>
          <w:rtl w:val="0"/>
        </w:rPr>
        <w:t xml:space="preserve"> w &lt;x&gt;350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2024-04-28T10:46:48Z</dcterms:modified>
</cp:coreProperties>
</file>