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od mężczyzny po kobietę, każdego bochenkiem chleba, bułką z daktylami* oraz plackiem z rodzynek.**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placek pieczony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hl;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2024-04-27T19:35:20Z</dcterms:modified>
</cp:coreProperties>
</file>