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się niebo i weseli ziemia, niech głoszą wśród narodów, że JAHWE jest królem!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2024-04-27T23:54:33Z</dcterms:modified>
</cp:coreProperties>
</file>