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zagrzmi morze i to, co je wypełnia, radośnie woła pole i wszystko, co jest na nim!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2024-04-27T21:36:58Z</dcterms:modified>
</cp:coreProperties>
</file>