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ponieważ jest dobry, ponieważ Jego łaska trwa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5:13&lt;/x&gt;; &lt;x&gt;140 7:3&lt;/x&gt;; &lt;x&gt;150 3:11&lt;/x&gt;; &lt;x&gt;230 106:1&lt;/x&gt;; &lt;x&gt;300 33:11&lt;/x&gt;; &lt;x&gt;100 7:1-29&lt;/x&gt;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2024-04-27T20:14:57Z</dcterms:modified>
</cp:coreProperties>
</file>