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pozostawił tam zatem, przed skrzynią Przymierza z JAHWE, Asafa i jego braci – aby pełnili służbę przed skrzynią nieprzerwanie, zgodnie z poleceniem na każdy dzień*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pozostawił zatem tam, przed skrzynią Przymierza z JAHWE, Asafa i jego braci. Mieli oni pełnić służbę nieprzerwanie, zgodnie z ustalonym dziennym porządkiem.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zostawił tam przed arką przymierza JAHWE Asafa i jego braci, aby nieustannie pełnili służbę przed arką, według potrzeby każdego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tam Dawid przed skrzynią przymierza Pańskiego Asafa i braci jego, aby służyli przed skrzynią ustawicznie według potrzeby dnia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tedy tam przed skrzynią przymierza PANSKIEGO Asafa i bracią jego, aby służyli przed obliczem skrzynie ustawicznie na każdy dzień i na przemiany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[Dawid] pozostawił tam przed Arką Przymierza Pańskiego Asafa i jego braci, aby pełnili służbę ustawicznie przed arką, według porządku każdego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tam tedy przed Skrzynią Przymierza Pańskiego Asafa z jego braćmi, aby odbywali stale służbę przed Skrzynią zgodnie z codziennymi wymaganiami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przed Arką Przymierza JAHWE, Dawid pozostawił Asafa i jego braci, aby nieustannie pełnili służbę przed Arką, zgodnie z ustalonym dziennym porządkiem.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polecił, aby Asaf i jego bracia zajęli miejsce przed Arką Przymierza JAHWE i nieustannie pełnili tam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tam [Dawid] przed Arką Przymierza Jahwe Asafa i jego braci do ustawicznej posługi przy Arce, według potrzeby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оставили там перед кивотом господнього завіта Асафа і його братів, щоб постійно служили перед кивотом з дня на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przed Skrzynią Przymierza WIEKUISTEGO, Dawid zostawił Asafa i jego braci, by ustawicznie służyli przed Skrzynią, według potrzeby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tam, przed Arką Przymierza JAHWE, zostawił Asafa i jego braci, by stale pełnili służbę przed Arką, zgodnie z codziennymi wymaganiami;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dziennym porządkiem.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2024-04-27T16:55:17Z</dcterms:modified>
</cp:coreProperties>
</file>