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rozszedł się do swoich domów. Wrócił również Dawid, by pobłogosławić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się rozszedł, każdy do swego domu. Dawid też wrócił, aby błogosławić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rozszedł się wszystek lud, każdy do domu swego. Dawid się też wrócił, aby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 do domu swego. I Dawid, aby też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cały lud - każdy do swego domu. Powrócił też Dawid, aby wnieść błogosławieństwo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cały lud, każdy do swojego domu; również Dawid wrócił się, aby przywitać się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powrócił, każdy do swego domu, także i Dawid wrócił, aby błogosławić swoje domostwo.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lud się rozszedł, każdy udał się do swego domu. Dawid również powrócił do domu, wnosząc do niego Boże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lud, każdy do swego domu, a Dawid również wrócił, by błogosławić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ввесь нарід кожний до свого дому, і Давид повернувся, щоб поблагословити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Także Dawid zawrócił, by wysławiać Boga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A Dawid wrócił, by pobłogosławić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2024-04-28T08:56:58Z</dcterms:modified>
</cp:coreProperties>
</file>