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Dawid w ten sposób po raz pierwszy polecił wielbić JAHWE za pośrednictwem Asafa i jego braci:*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&lt;x&gt;230 105:1-15&lt;/x&gt;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2024-04-28T12:47:23Z</dcterms:modified>
</cp:coreProperties>
</file>