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JAHWE, wzywajcie Jego imienia, ogłaszajcie wśród ludów Jego dzieła!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Wysławiajcie, </w:t>
      </w:r>
      <w:r>
        <w:rPr>
          <w:rtl/>
        </w:rPr>
        <w:t>הֹודּו</w:t>
      </w:r>
      <w:r>
        <w:rPr>
          <w:rtl w:val="0"/>
        </w:rPr>
        <w:t xml:space="preserve"> , lub: dziękujcie, bądźcie wdzięczni.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2024-04-27T14:53:28Z</dcterms:modified>
</cp:coreProperties>
</file>