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Aarona, (oto) ich grupy: Synowie Aarona to: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2024-05-15T04:51:47Z</dcterms:modified>
</cp:coreProperties>
</file>