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Szekaniasza dziesiąty,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Jesuego dziewiąty, na Sechenijasza dziesiąty;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Jesua, dziesiąty Sechenia,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Jesuę, dziesiąty na Szechaniasza,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Jeszua, dziesiąty Szekaniasz,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Jeszuę, dziesiąty na Szekanjahu,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девятий Ісусові, десятий Сехевію,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dziewiąty na Jezusa, dziesiąty na Sekeniasza,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Jeszuę dziewiąty, na Szechaniasza dziesiąty,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2024-05-15T17:34:44Z</dcterms:modified>
</cp:coreProperties>
</file>