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Immera szesnasty;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Belga, szesnasty Emmer,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Bilga, szesnasty Immer,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пятнадцятий Велґові, шістнадцятий Еммирові,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Immera szesnasty,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2024-05-15T00:22:34Z</dcterms:modified>
</cp:coreProperties>
</file>