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3"/>
        <w:gridCol w:w="2189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Jisharitów Szelomot, dla synów Szelomota Jachat.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2024-05-15T17:54:05Z</dcterms:modified>
</cp:coreProperties>
</file>