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(Hebrona): Jerijasz* (naczelnik), Amariasz drugi, Jachazjel trzeci, Jekamam czwarty.**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Jerijasz, </w:t>
      </w:r>
      <w:r>
        <w:rPr>
          <w:rtl/>
        </w:rPr>
        <w:t>יְרִּיָהּו</w:t>
      </w:r>
      <w:r>
        <w:rPr>
          <w:rtl w:val="0"/>
        </w:rPr>
        <w:t xml:space="preserve"> : wg G: Jedijasz, Ιεδιας.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&lt;x&gt;130 23:19&lt;/x&gt;; wg MT: A synowie Jerijasza to: Amariasz drugi, Jachazjel trzeci, Jekamam czwarty.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2024-05-15T06:57:33Z</dcterms:modified>
</cp:coreProperties>
</file>