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5"/>
        <w:gridCol w:w="2325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Mika. Synowie Miki: Szamir.*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&lt;x&gt;70 10:1-2&lt;/x&gt;; &lt;x&gt;130 23:20-24&lt;/x&gt;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2024-05-15T12:19:58Z</dcterms:modified>
</cp:coreProperties>
</file>