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8"/>
        <w:gridCol w:w="3166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Jisziasz; z synów Jisziasza —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Michasowy Jesyjasz; z synów Jesyjaszowych Zacharyjasz.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Micha, Jesja, a syn Jesjaszów,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Jiszszijasz; z synów Jiszszijasza: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Michy był Jiszsziasz, z synów Jiszsziasza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 – Jiszszijasz; z synów Jiszszijasza –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 - Jeszijasz, spośród potomków Jeszijasza: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Miki był Iszszijja, a synem Iszszijji: Zekarjahu.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 Міхи: Ісія. Сини Ісії: Захарія.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Michaji był Jiszszijasz; z synów Jiszszijasza Zacharjasz.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Bratem Micheasza był Jiszsziasz; z synów Jiszsziasza – Zachariasz.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2024-05-15T18:04:25Z</dcterms:modified>
</cp:coreProperties>
</file>