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rzucali losy – tak samo jak ich bracia, synowie Aarona – przed Dawidem, królem, i Sadokiem, i Achimelekiem, i naczelnikami (rodów) ojców dla kapłanów i dla Lewitów, (dla rodów) ojców – naczelnik (rzucał) tak samo, jak jego młodszy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2024-05-15T00:17:58Z</dcterms:modified>
</cp:coreProperties>
</file>