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na oczach całego Izraela, zgromadzenia JAHWE, i w obecności naszego Boga* (wzywam): Zabiegajcie o przestrzeganie** wszystkich przykazań JAHWE, waszego Boga, po to, byście posiedli tę dobrą ziemię i mogli przekazać ją po sobie w dziedzictwo swoim synom na wieki.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 oczach całego Izraela, zgromadzenia JHWH, i w obecności naszego Boga, </w:t>
      </w:r>
      <w:r>
        <w:rPr>
          <w:rtl/>
        </w:rPr>
        <w:t>אֱֹלהֵינּו ּובְאָזְנֵי קְהַל־יְהוָה כָל־יִׂשְרָאֵל לְעֵינֵי וְעַּתָה</w:t>
      </w:r>
      <w:r>
        <w:rPr>
          <w:rtl w:val="0"/>
        </w:rPr>
        <w:t xml:space="preserve"> , tj. A teraz na oczach (…), i przy uszach naszego Boga.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zabiegajcie o przestrzeganie, ׁ</w:t>
      </w:r>
      <w:r>
        <w:rPr>
          <w:rtl/>
        </w:rPr>
        <w:t>שִמְרּו וְדִרְׁשּו</w:t>
      </w:r>
      <w:r>
        <w:rPr>
          <w:rtl w:val="0"/>
        </w:rPr>
        <w:t xml:space="preserve"> , lub: przestrzegajcie i zabiegajcie.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2024-05-03T22:01:56Z</dcterms:modified>
</cp:coreProperties>
</file>