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Joram,* którego synem był Achazjasz, którego synem był Joasz,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Joram, </w:t>
      </w:r>
      <w:r>
        <w:rPr>
          <w:rtl/>
        </w:rPr>
        <w:t>יֹרָם</w:t>
      </w:r>
      <w:r>
        <w:rPr>
          <w:rtl w:val="0"/>
        </w:rPr>
        <w:t xml:space="preserve"> (joram), lub: </w:t>
      </w:r>
      <w:r>
        <w:rPr>
          <w:rtl/>
        </w:rPr>
        <w:t>יְהֹורָם</w:t>
      </w:r>
      <w:r>
        <w:rPr>
          <w:rtl w:val="0"/>
        </w:rPr>
        <w:t xml:space="preserve"> (jehoram), czyli: JHWH jest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2024-05-19T00:58:15Z</dcterms:modified>
</cp:coreProperties>
</file>