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Reajasz, syn Szobala, zrodził Jachata, a Jachat zrodził Achumaja i Lahada – to były rodziny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był ojcem Jachata, a Jachat był ojcem Achumaja i Lahada — to były rodziny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Reajasz, syn Szobala, spłodził Jachata, a Jachat spłodził Achumaja i Lahada. To są rody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Rejasz, syn Sobalowy spłodził Jahata, a Jahat spłodził Achuma, i Laada. Teć są rodzaje Zaratego.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Raja, syn Sobalów, zrodził Johata, z którego poszli Ahumai i Laad. Te rodzaje Sarati.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był ojcem Jachata, a Jachat - Achumaja i Lahada. Te są rody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zrodził Jachata, Jachat zaś zrodził Achumaja i Lahada; taki jest rodowód Soreatczyków.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był ojcem Jachata, a Jachat był ojcem Achumaja i Lahada. Są to rody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był ojcem Jachata, Jachat ojcem Achumaja i Lahada. Należą oni do rodów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Reaja, syn Szobala, był ojcem Jachata, a Jachat był ojcem Achumaja i Lahada. To są rody Coreatytów.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Рая його син. І Сувал породив Єта, і Єт породив Ахімія і Лаада. Це роди Саратія.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Reajasz, syn Szobala, spłodził Jachata, zaś Jachat spłodził Achumaja i Lahada. Taki jest ród Soreitów.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 zaś, syn Szobala, został ojcem Jachata; Jachat zaś został ojcem Achumaja i Lahada. To były rodziny Coratytów.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2024-05-26T12:08:18Z</dcterms:modified>
</cp:coreProperties>
</file>