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1"/>
        <w:gridCol w:w="3350"/>
        <w:gridCol w:w="4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Aszchur, ojciec Tekoi, miał dwie żony: Cheleę i Naarę.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Aszchur, ojciec Tekoi, miał dwie żony: Cheleę i Naarę.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Aszur, ojciec Tekoa, miał dwie żony: Chelę i Naarę.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Assur, ojciec Tekui, miał dwie żony: Chelę i Naarę.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Assur lepak, ociec Tekujej, miał dwie żenie, Halaa i Naara.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Aszchur, ojciec Tekoa, miał dwie żony: Cheleę i Naarę.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Aszchur, ojciec Tekoi, miał dwie żony: Cheleę i Naarę.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Aszchur, ojciec Tekoi, miał dwie żony Cheleę i Naarę.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Aszchur, założyciel Tekoa, miał dwie żony: Cheleę i Naarę.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Aszchur, ojciec Tekoi, miał dwie żony: Chelę i Naarę.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Саура батька Текоя були дві жінки, Аода і Тоада.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Aszchur, ojciec Tekoi, miał dwie żony: Chelę i Naarath.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Aszchur zaś, ojciec Tekoi, miał dwie żony: Chelę i Naarę.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2024-05-19T02:20:11Z</dcterms:modified>
</cp:coreProperties>
</file>