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Berekiasz, syn Asy, syna Elkany, mieszkający w osiedlach* Netofatytów.**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2024-05-02T17:26:55Z</dcterms:modified>
</cp:coreProperties>
</file>