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6"/>
        <w:gridCol w:w="6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Jeroboam wraz z całym ludem przyszedł do Rechabeama trzeciego dnia, jak król polecił w słowach: Wróćcie do mnie trzeciego dnia,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2024-05-13T22:43:05Z</dcterms:modified>
</cp:coreProperties>
</file>