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twardo. Król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szorstko.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odpowiedział im surowo, bo odrzucił król Roboam radę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król surowie, bo opuścił król Roboam radę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surowie, opuściwszy radę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król dał ludowi surową odpowiedź, gdyż nie poszedł za radą, którą dawali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nich twardo. Król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im szorstko. Król Roboam odrzucił radę starszyzny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Roboam odpowiedział z całą surowością, gdyż odrzucił radę, której mu udzielili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król surowo, gdyż nie usłuchał król Roboam rady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жорстко, і цар Ровоам оставив пораду старшин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surowo im odpowiedział, gdyż król Rehabeama odrzucił radę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zaczął im odpowiadać szorstko. Odrzucił więc król Rechoboam radę udzieloną przez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2024-05-14T03:06:49Z</dcterms:modified>
</cp:coreProperties>
</file>