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chłopców tymi słowy: Obciążę wasze jarzmo i jeszcze każdemu dołożę! Mój ojciec smagał was biczami, a ja – skorpionami.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2024-05-14T19:01:35Z</dcterms:modified>
</cp:coreProperties>
</file>