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nie wysłuchał zatem ludu, bo Bóg nadał sprawie taki bieg,* po to, by JAHWE spełnił swoje Słowo, które wypowiedział za pośrednictwem Achiasza Sylonity do Jeroboama, syna Nebata.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bieg sprawy, </w:t>
      </w:r>
      <w:r>
        <w:rPr>
          <w:rtl/>
        </w:rPr>
        <w:t>סִּבָה (ּכִי־הָיְתָה סִּבָה מֵעִם יְהוָה</w:t>
      </w:r>
      <w:r>
        <w:rPr>
          <w:rtl w:val="0"/>
        </w:rPr>
        <w:t>), hl 2, zob. &lt;x&gt;110 12:15&lt;/x&gt;.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2024-05-14T18:59:41Z</dcterms:modified>
</cp:coreProperties>
</file>